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0" w:rsidRPr="00DC5540" w:rsidRDefault="00B13A56" w:rsidP="000535AB">
      <w:pPr>
        <w:spacing w:after="0" w:line="500" w:lineRule="exact"/>
        <w:jc w:val="center"/>
        <w:rPr>
          <w:rFonts w:ascii="仿宋" w:eastAsia="仿宋" w:hAnsi="仿宋"/>
          <w:sz w:val="32"/>
          <w:szCs w:val="32"/>
          <w:lang w:eastAsia="zh-CN"/>
        </w:rPr>
      </w:pPr>
      <w:r w:rsidRPr="00B13A56">
        <w:rPr>
          <w:rFonts w:ascii="方正小标宋简体" w:eastAsia="方正小标宋简体" w:hAnsi="仿宋"/>
          <w:sz w:val="44"/>
          <w:szCs w:val="44"/>
          <w:lang w:eastAsia="zh-CN"/>
        </w:rPr>
        <w:t>信用承诺书</w:t>
      </w:r>
      <w:r w:rsidR="00121698" w:rsidRPr="00121698">
        <w:rPr>
          <w:rFonts w:ascii="仿宋" w:eastAsia="仿宋" w:hAnsi="仿宋"/>
          <w:sz w:val="32"/>
          <w:szCs w:val="32"/>
          <w:lang w:eastAsia="zh-CN"/>
        </w:rPr>
        <w:br/>
      </w:r>
      <w:r w:rsidR="00DC5540" w:rsidRPr="006F139D">
        <w:rPr>
          <w:rFonts w:ascii="楷体" w:eastAsia="楷体" w:hAnsi="楷体" w:cs="Times New Roman" w:hint="eastAsia"/>
          <w:sz w:val="32"/>
          <w:szCs w:val="32"/>
          <w:lang w:eastAsia="zh-CN"/>
        </w:rPr>
        <w:t>（</w:t>
      </w:r>
      <w:r w:rsidR="00AE0B99">
        <w:rPr>
          <w:rFonts w:ascii="楷体" w:eastAsia="楷体" w:hAnsi="楷体" w:cs="Times New Roman" w:hint="eastAsia"/>
          <w:sz w:val="32"/>
          <w:szCs w:val="32"/>
          <w:lang w:eastAsia="zh-CN"/>
        </w:rPr>
        <w:t>异议处理</w:t>
      </w:r>
      <w:r w:rsidR="000535AB">
        <w:rPr>
          <w:rFonts w:ascii="楷体" w:eastAsia="楷体" w:hAnsi="楷体" w:cs="Times New Roman" w:hint="eastAsia"/>
          <w:sz w:val="32"/>
          <w:szCs w:val="32"/>
          <w:lang w:eastAsia="zh-CN"/>
        </w:rPr>
        <w:t>申请</w:t>
      </w:r>
      <w:r w:rsidR="00DC5540" w:rsidRPr="006F139D">
        <w:rPr>
          <w:rFonts w:ascii="楷体" w:eastAsia="楷体" w:hAnsi="楷体" w:cs="Times New Roman" w:hint="eastAsia"/>
          <w:sz w:val="32"/>
          <w:szCs w:val="32"/>
          <w:lang w:eastAsia="zh-CN"/>
        </w:rPr>
        <w:t>）</w:t>
      </w:r>
    </w:p>
    <w:p w:rsidR="000875D9" w:rsidRPr="00D73162" w:rsidRDefault="000875D9" w:rsidP="000535AB">
      <w:pPr>
        <w:pStyle w:val="ab"/>
        <w:spacing w:after="0" w:line="500" w:lineRule="exact"/>
        <w:rPr>
          <w:rFonts w:ascii="楷体" w:eastAsia="楷体" w:hAnsi="楷体" w:hint="eastAsia"/>
          <w:sz w:val="32"/>
          <w:szCs w:val="32"/>
          <w:lang w:eastAsia="zh-CN"/>
        </w:rPr>
      </w:pPr>
      <w:r w:rsidRPr="00D73162">
        <w:rPr>
          <w:rFonts w:ascii="楷体" w:eastAsia="楷体" w:hAnsi="楷体" w:hint="eastAsia"/>
          <w:sz w:val="32"/>
          <w:szCs w:val="32"/>
          <w:lang w:eastAsia="zh-CN"/>
        </w:rPr>
        <w:t>宜兴市信用办：</w:t>
      </w:r>
    </w:p>
    <w:p w:rsidR="00121698" w:rsidRDefault="000875D9" w:rsidP="000535AB">
      <w:pPr>
        <w:pStyle w:val="ab"/>
        <w:spacing w:after="0" w:line="500" w:lineRule="exac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 xml:space="preserve">    我方在申请异议处理中</w:t>
      </w:r>
      <w:r w:rsidR="00121698" w:rsidRPr="00121698">
        <w:rPr>
          <w:rFonts w:ascii="仿宋" w:eastAsia="仿宋" w:hAnsi="仿宋"/>
          <w:sz w:val="32"/>
          <w:szCs w:val="32"/>
          <w:lang w:eastAsia="zh-CN"/>
        </w:rPr>
        <w:t>郑重承诺:</w:t>
      </w:r>
    </w:p>
    <w:p w:rsidR="00121698" w:rsidRDefault="00121698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1.</w:t>
      </w:r>
      <w:r w:rsidR="00741B09">
        <w:rPr>
          <w:rFonts w:ascii="仿宋" w:eastAsia="仿宋" w:hAnsi="仿宋" w:hint="eastAsia"/>
          <w:sz w:val="32"/>
          <w:szCs w:val="32"/>
          <w:lang w:eastAsia="zh-CN"/>
        </w:rPr>
        <w:t>经办</w:t>
      </w:r>
      <w:r w:rsidR="00741B09">
        <w:rPr>
          <w:rFonts w:ascii="仿宋" w:eastAsia="仿宋" w:hAnsi="仿宋"/>
          <w:sz w:val="32"/>
          <w:szCs w:val="32"/>
          <w:lang w:eastAsia="zh-CN"/>
        </w:rPr>
        <w:t>人员为</w:t>
      </w:r>
      <w:r w:rsidR="000875D9">
        <w:rPr>
          <w:rFonts w:ascii="仿宋" w:eastAsia="仿宋" w:hAnsi="仿宋"/>
          <w:sz w:val="32"/>
          <w:szCs w:val="32"/>
          <w:lang w:eastAsia="zh-CN"/>
        </w:rPr>
        <w:t>我方</w:t>
      </w:r>
      <w:r w:rsidR="00741B09">
        <w:rPr>
          <w:rFonts w:ascii="仿宋" w:eastAsia="仿宋" w:hAnsi="仿宋"/>
          <w:sz w:val="32"/>
          <w:szCs w:val="32"/>
          <w:lang w:eastAsia="zh-CN"/>
        </w:rPr>
        <w:t>在职人员或</w:t>
      </w:r>
      <w:r w:rsidR="000875D9">
        <w:rPr>
          <w:rFonts w:ascii="仿宋" w:eastAsia="仿宋" w:hAnsi="仿宋"/>
          <w:sz w:val="32"/>
          <w:szCs w:val="32"/>
          <w:lang w:eastAsia="zh-CN"/>
        </w:rPr>
        <w:t>经</w:t>
      </w:r>
      <w:r w:rsidR="000875D9">
        <w:rPr>
          <w:rFonts w:ascii="仿宋" w:eastAsia="仿宋" w:hAnsi="仿宋" w:hint="eastAsia"/>
          <w:sz w:val="32"/>
          <w:szCs w:val="32"/>
          <w:lang w:eastAsia="zh-CN"/>
        </w:rPr>
        <w:t>我方</w:t>
      </w:r>
      <w:r w:rsidR="000875D9">
        <w:rPr>
          <w:rFonts w:ascii="仿宋" w:eastAsia="仿宋" w:hAnsi="仿宋"/>
          <w:sz w:val="32"/>
          <w:szCs w:val="32"/>
          <w:lang w:eastAsia="zh-CN"/>
        </w:rPr>
        <w:t>授权的</w:t>
      </w:r>
      <w:r w:rsidR="00741B09">
        <w:rPr>
          <w:rFonts w:ascii="仿宋" w:eastAsia="仿宋" w:hAnsi="仿宋"/>
          <w:sz w:val="32"/>
          <w:szCs w:val="32"/>
          <w:lang w:eastAsia="zh-CN"/>
        </w:rPr>
        <w:t>第三方机构专业人员</w:t>
      </w:r>
      <w:r w:rsidR="00741B09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="000875D9">
        <w:rPr>
          <w:rFonts w:ascii="仿宋" w:eastAsia="仿宋" w:hAnsi="仿宋"/>
          <w:sz w:val="32"/>
          <w:szCs w:val="32"/>
          <w:lang w:eastAsia="zh-CN"/>
        </w:rPr>
        <w:t>全权代表</w:t>
      </w:r>
      <w:r w:rsidR="000875D9">
        <w:rPr>
          <w:rFonts w:ascii="仿宋" w:eastAsia="仿宋" w:hAnsi="仿宋" w:hint="eastAsia"/>
          <w:sz w:val="32"/>
          <w:szCs w:val="32"/>
          <w:lang w:eastAsia="zh-CN"/>
        </w:rPr>
        <w:t>我方</w:t>
      </w:r>
      <w:r w:rsidR="000875D9">
        <w:rPr>
          <w:rFonts w:ascii="仿宋" w:eastAsia="仿宋" w:hAnsi="仿宋"/>
          <w:sz w:val="32"/>
          <w:szCs w:val="32"/>
          <w:lang w:eastAsia="zh-CN"/>
        </w:rPr>
        <w:t>处理相关事项</w:t>
      </w:r>
      <w:r w:rsidR="000875D9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121698" w:rsidRDefault="00121698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D73162">
        <w:rPr>
          <w:rFonts w:ascii="仿宋" w:eastAsia="仿宋" w:hAnsi="仿宋"/>
          <w:sz w:val="32"/>
          <w:szCs w:val="32"/>
          <w:lang w:eastAsia="zh-CN"/>
        </w:rPr>
        <w:t>2.</w:t>
      </w:r>
      <w:r w:rsidR="00B13A56" w:rsidRPr="00D73162">
        <w:rPr>
          <w:rFonts w:ascii="仿宋" w:eastAsia="仿宋" w:hAnsi="仿宋" w:hint="eastAsia"/>
          <w:sz w:val="32"/>
          <w:szCs w:val="32"/>
          <w:lang w:eastAsia="zh-CN"/>
        </w:rPr>
        <w:t>所</w:t>
      </w:r>
      <w:r w:rsidRPr="00D73162">
        <w:rPr>
          <w:rFonts w:ascii="仿宋" w:eastAsia="仿宋" w:hAnsi="仿宋"/>
          <w:sz w:val="32"/>
          <w:szCs w:val="32"/>
          <w:lang w:eastAsia="zh-CN"/>
        </w:rPr>
        <w:t>提供的资料真实有效。</w:t>
      </w:r>
    </w:p>
    <w:p w:rsidR="00BA194F" w:rsidRDefault="00BA194F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3.</w:t>
      </w:r>
      <w:r>
        <w:rPr>
          <w:rFonts w:ascii="仿宋" w:eastAsia="仿宋" w:hAnsi="仿宋"/>
          <w:sz w:val="32"/>
          <w:szCs w:val="32"/>
          <w:lang w:eastAsia="zh-CN"/>
        </w:rPr>
        <w:t>严格遵守</w:t>
      </w:r>
      <w:r w:rsidRPr="00121698">
        <w:rPr>
          <w:rFonts w:ascii="仿宋" w:eastAsia="仿宋" w:hAnsi="仿宋"/>
          <w:sz w:val="32"/>
          <w:szCs w:val="32"/>
          <w:lang w:eastAsia="zh-CN"/>
        </w:rPr>
        <w:t>法律法规和政策规定,依法从事生产经营活动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BA194F" w:rsidRDefault="00BA194F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4.加强自我约束</w:t>
      </w:r>
      <w:r>
        <w:rPr>
          <w:rFonts w:ascii="仿宋" w:eastAsia="仿宋" w:hAnsi="仿宋" w:hint="eastAsia"/>
          <w:sz w:val="32"/>
          <w:szCs w:val="32"/>
          <w:lang w:eastAsia="zh-CN"/>
        </w:rPr>
        <w:t>和</w:t>
      </w:r>
      <w:r w:rsidRPr="00121698">
        <w:rPr>
          <w:rFonts w:ascii="仿宋" w:eastAsia="仿宋" w:hAnsi="仿宋"/>
          <w:sz w:val="32"/>
          <w:szCs w:val="32"/>
          <w:lang w:eastAsia="zh-CN"/>
        </w:rPr>
        <w:t>管理,重合同守信用,</w:t>
      </w:r>
      <w:proofErr w:type="gramStart"/>
      <w:r w:rsidRPr="00121698">
        <w:rPr>
          <w:rFonts w:ascii="仿宋" w:eastAsia="仿宋" w:hAnsi="仿宋"/>
          <w:sz w:val="32"/>
          <w:szCs w:val="32"/>
          <w:lang w:eastAsia="zh-CN"/>
        </w:rPr>
        <w:t>不</w:t>
      </w:r>
      <w:proofErr w:type="gramEnd"/>
      <w:r w:rsidRPr="00121698">
        <w:rPr>
          <w:rFonts w:ascii="仿宋" w:eastAsia="仿宋" w:hAnsi="仿宋"/>
          <w:sz w:val="32"/>
          <w:szCs w:val="32"/>
          <w:lang w:eastAsia="zh-CN"/>
        </w:rPr>
        <w:t>制假售假、商标侵权、虚假宣传、违约毁约、恶意逃债、偷税漏税、价格欺诈、垄断和不正当竞争,切实维护消费者的合法权益。</w:t>
      </w:r>
    </w:p>
    <w:p w:rsidR="00BA194F" w:rsidRDefault="00BA194F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5.自觉接受政府、行业组织、社会公众、新闻舆论的监督,</w:t>
      </w:r>
      <w:r>
        <w:rPr>
          <w:rFonts w:ascii="仿宋" w:eastAsia="仿宋" w:hAnsi="仿宋"/>
          <w:sz w:val="32"/>
          <w:szCs w:val="32"/>
          <w:lang w:eastAsia="zh-CN"/>
        </w:rPr>
        <w:t>积极</w:t>
      </w:r>
      <w:r w:rsidRPr="00121698">
        <w:rPr>
          <w:rFonts w:ascii="仿宋" w:eastAsia="仿宋" w:hAnsi="仿宋"/>
          <w:sz w:val="32"/>
          <w:szCs w:val="32"/>
          <w:lang w:eastAsia="zh-CN"/>
        </w:rPr>
        <w:t>履行社会责任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BA194F" w:rsidRDefault="00BA194F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6.若本企业发生违法失信行为,</w:t>
      </w:r>
      <w:r>
        <w:rPr>
          <w:rFonts w:ascii="仿宋" w:eastAsia="仿宋" w:hAnsi="仿宋"/>
          <w:sz w:val="32"/>
          <w:szCs w:val="32"/>
          <w:lang w:eastAsia="zh-CN"/>
        </w:rPr>
        <w:t>将依照有关法律、行政法规</w:t>
      </w:r>
      <w:r w:rsidRPr="00121698">
        <w:rPr>
          <w:rFonts w:ascii="仿宋" w:eastAsia="仿宋" w:hAnsi="仿宋"/>
          <w:sz w:val="32"/>
          <w:szCs w:val="32"/>
          <w:lang w:eastAsia="zh-CN"/>
        </w:rPr>
        <w:t>接受相应处罚和惩戒,依法承担相应责任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121698" w:rsidRDefault="000875D9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我方若违反上述承诺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/>
          <w:sz w:val="32"/>
          <w:szCs w:val="32"/>
          <w:lang w:eastAsia="zh-CN"/>
        </w:rPr>
        <w:t>一经发现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/>
          <w:sz w:val="32"/>
          <w:szCs w:val="32"/>
          <w:lang w:eastAsia="zh-CN"/>
        </w:rPr>
        <w:t>自愿接受</w:t>
      </w:r>
      <w:proofErr w:type="gramStart"/>
      <w:r>
        <w:rPr>
          <w:rFonts w:ascii="仿宋" w:eastAsia="仿宋" w:hAnsi="仿宋"/>
          <w:sz w:val="32"/>
          <w:szCs w:val="32"/>
          <w:lang w:eastAsia="zh-CN"/>
        </w:rPr>
        <w:t>贵</w:t>
      </w:r>
      <w:r w:rsidR="00C74B24">
        <w:rPr>
          <w:rFonts w:ascii="仿宋" w:eastAsia="仿宋" w:hAnsi="仿宋" w:hint="eastAsia"/>
          <w:sz w:val="32"/>
          <w:szCs w:val="32"/>
          <w:lang w:eastAsia="zh-CN"/>
        </w:rPr>
        <w:t>办</w:t>
      </w:r>
      <w:r>
        <w:rPr>
          <w:rFonts w:ascii="仿宋" w:eastAsia="仿宋" w:hAnsi="仿宋" w:hint="eastAsia"/>
          <w:sz w:val="32"/>
          <w:szCs w:val="32"/>
          <w:lang w:eastAsia="zh-CN"/>
        </w:rPr>
        <w:t>扣减</w:t>
      </w:r>
      <w:proofErr w:type="gramEnd"/>
      <w:r>
        <w:rPr>
          <w:rFonts w:ascii="仿宋" w:eastAsia="仿宋" w:hAnsi="仿宋"/>
          <w:sz w:val="32"/>
          <w:szCs w:val="32"/>
          <w:lang w:eastAsia="zh-CN"/>
        </w:rPr>
        <w:t>信用评分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/>
          <w:sz w:val="32"/>
          <w:szCs w:val="32"/>
          <w:lang w:eastAsia="zh-CN"/>
        </w:rPr>
        <w:t>降低信用等级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/>
          <w:sz w:val="32"/>
          <w:szCs w:val="32"/>
          <w:lang w:eastAsia="zh-CN"/>
        </w:rPr>
        <w:t>将不良行为记入信用档案</w:t>
      </w:r>
      <w:r>
        <w:rPr>
          <w:rFonts w:ascii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eastAsia="仿宋" w:hAnsi="仿宋"/>
          <w:sz w:val="32"/>
          <w:szCs w:val="32"/>
          <w:lang w:eastAsia="zh-CN"/>
        </w:rPr>
        <w:t>库</w:t>
      </w:r>
      <w:r>
        <w:rPr>
          <w:rFonts w:ascii="仿宋" w:eastAsia="仿宋" w:hAnsi="仿宋" w:hint="eastAsia"/>
          <w:sz w:val="32"/>
          <w:szCs w:val="32"/>
          <w:lang w:eastAsia="zh-CN"/>
        </w:rPr>
        <w:t>）等处理，相应的法律和经济责任完全由我方承担。</w:t>
      </w:r>
    </w:p>
    <w:p w:rsidR="00E8713C" w:rsidRDefault="00E8713C" w:rsidP="000535AB">
      <w:pPr>
        <w:pStyle w:val="ab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p w:rsidR="00121698" w:rsidRDefault="00E8713C" w:rsidP="000535AB">
      <w:pPr>
        <w:pStyle w:val="ab"/>
        <w:spacing w:after="0" w:line="500" w:lineRule="exact"/>
        <w:ind w:leftChars="2044" w:left="4497" w:firstLineChars="50" w:firstLine="160"/>
        <w:rPr>
          <w:rFonts w:ascii="仿宋" w:eastAsia="仿宋" w:hAnsi="仿宋" w:cs="Times New Roman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sz w:val="32"/>
          <w:szCs w:val="32"/>
          <w:lang w:eastAsia="zh-CN"/>
        </w:rPr>
        <w:t>承诺单位：（盖章）</w:t>
      </w:r>
    </w:p>
    <w:p w:rsidR="00E8713C" w:rsidRDefault="00E8713C" w:rsidP="000535AB">
      <w:pPr>
        <w:pStyle w:val="ab"/>
        <w:spacing w:after="0" w:line="500" w:lineRule="exact"/>
        <w:ind w:leftChars="2044" w:left="4497" w:firstLineChars="50" w:firstLine="160"/>
        <w:rPr>
          <w:rFonts w:ascii="仿宋" w:eastAsia="仿宋" w:hAnsi="仿宋"/>
          <w:sz w:val="32"/>
          <w:szCs w:val="32"/>
          <w:lang w:eastAsia="zh-CN"/>
        </w:rPr>
      </w:pPr>
    </w:p>
    <w:p w:rsidR="00AC5E5A" w:rsidRPr="00121698" w:rsidRDefault="00121698" w:rsidP="000535AB">
      <w:pPr>
        <w:pStyle w:val="ab"/>
        <w:spacing w:after="0" w:line="500" w:lineRule="exact"/>
        <w:ind w:leftChars="2044" w:left="4497" w:firstLineChars="50" w:firstLine="160"/>
        <w:rPr>
          <w:rFonts w:ascii="仿宋" w:eastAsia="仿宋" w:hAnsi="仿宋"/>
          <w:sz w:val="32"/>
          <w:szCs w:val="32"/>
          <w:lang w:eastAsia="zh-CN"/>
        </w:rPr>
      </w:pPr>
      <w:r w:rsidRPr="00121698">
        <w:rPr>
          <w:rFonts w:ascii="仿宋" w:eastAsia="仿宋" w:hAnsi="仿宋"/>
          <w:sz w:val="32"/>
          <w:szCs w:val="32"/>
          <w:lang w:eastAsia="zh-CN"/>
        </w:rPr>
        <w:t>20</w:t>
      </w:r>
      <w:r w:rsidR="00B13A56">
        <w:rPr>
          <w:rFonts w:ascii="仿宋" w:eastAsia="仿宋" w:hAnsi="仿宋" w:hint="eastAsia"/>
          <w:color w:val="FF0000"/>
          <w:sz w:val="32"/>
          <w:szCs w:val="32"/>
          <w:u w:val="single"/>
          <w:lang w:eastAsia="zh-CN"/>
        </w:rPr>
        <w:t>XX</w:t>
      </w:r>
      <w:r w:rsidRPr="00121698">
        <w:rPr>
          <w:rFonts w:ascii="仿宋" w:eastAsia="仿宋" w:hAnsi="仿宋"/>
          <w:sz w:val="32"/>
          <w:szCs w:val="32"/>
          <w:lang w:eastAsia="zh-CN"/>
        </w:rPr>
        <w:t>年</w:t>
      </w:r>
      <w:r w:rsidR="00B13A56">
        <w:rPr>
          <w:rFonts w:ascii="仿宋" w:eastAsia="仿宋" w:hAnsi="仿宋" w:hint="eastAsia"/>
          <w:color w:val="FF0000"/>
          <w:sz w:val="32"/>
          <w:szCs w:val="32"/>
          <w:u w:val="single"/>
          <w:lang w:eastAsia="zh-CN"/>
        </w:rPr>
        <w:t>XX</w:t>
      </w:r>
      <w:r w:rsidRPr="00121698">
        <w:rPr>
          <w:rFonts w:ascii="仿宋" w:eastAsia="仿宋" w:hAnsi="仿宋"/>
          <w:sz w:val="32"/>
          <w:szCs w:val="32"/>
          <w:lang w:eastAsia="zh-CN"/>
        </w:rPr>
        <w:t>月</w:t>
      </w:r>
      <w:r w:rsidR="00B13A56">
        <w:rPr>
          <w:rFonts w:ascii="仿宋" w:eastAsia="仿宋" w:hAnsi="仿宋" w:hint="eastAsia"/>
          <w:color w:val="FF0000"/>
          <w:sz w:val="32"/>
          <w:szCs w:val="32"/>
          <w:u w:val="single"/>
          <w:lang w:eastAsia="zh-CN"/>
        </w:rPr>
        <w:t>XX</w:t>
      </w:r>
      <w:r w:rsidRPr="00121698">
        <w:rPr>
          <w:rFonts w:ascii="仿宋" w:eastAsia="仿宋" w:hAnsi="仿宋"/>
          <w:sz w:val="32"/>
          <w:szCs w:val="32"/>
          <w:lang w:eastAsia="zh-CN"/>
        </w:rPr>
        <w:t>日</w:t>
      </w:r>
    </w:p>
    <w:sectPr w:rsidR="00AC5E5A" w:rsidRPr="0012169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535AB"/>
    <w:rsid w:val="0006063C"/>
    <w:rsid w:val="000875D9"/>
    <w:rsid w:val="00121698"/>
    <w:rsid w:val="0015074B"/>
    <w:rsid w:val="001F1AB7"/>
    <w:rsid w:val="001F741A"/>
    <w:rsid w:val="0029639D"/>
    <w:rsid w:val="00303E09"/>
    <w:rsid w:val="00326F90"/>
    <w:rsid w:val="003B742B"/>
    <w:rsid w:val="00554DEE"/>
    <w:rsid w:val="0069291F"/>
    <w:rsid w:val="00741B09"/>
    <w:rsid w:val="008B138D"/>
    <w:rsid w:val="00916134"/>
    <w:rsid w:val="009457CA"/>
    <w:rsid w:val="00982639"/>
    <w:rsid w:val="00AA1D8D"/>
    <w:rsid w:val="00AC5E5A"/>
    <w:rsid w:val="00AE0B99"/>
    <w:rsid w:val="00B13A56"/>
    <w:rsid w:val="00B47730"/>
    <w:rsid w:val="00BA194F"/>
    <w:rsid w:val="00BF2CE1"/>
    <w:rsid w:val="00C74B24"/>
    <w:rsid w:val="00C94190"/>
    <w:rsid w:val="00CB0664"/>
    <w:rsid w:val="00D44673"/>
    <w:rsid w:val="00D73162"/>
    <w:rsid w:val="00DC5540"/>
    <w:rsid w:val="00DD6759"/>
    <w:rsid w:val="00E8713C"/>
    <w:rsid w:val="00EE23F7"/>
    <w:rsid w:val="00F16B88"/>
    <w:rsid w:val="00FB7A6E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78</cp:revision>
  <cp:lastPrinted>2020-01-02T07:24:00Z</cp:lastPrinted>
  <dcterms:created xsi:type="dcterms:W3CDTF">2013-12-23T23:15:00Z</dcterms:created>
  <dcterms:modified xsi:type="dcterms:W3CDTF">2020-01-03T02:08:00Z</dcterms:modified>
  <cp:category/>
</cp:coreProperties>
</file>